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25216b3" w14:textId="25216b3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